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 января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Кустовой Екатерины Вячеславовны,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02.12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6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72230921030038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21.09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21.09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Кустову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Екатерину Вячеславовну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0412365400285013772320189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